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412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jc w:val="center"/>
        <w:rPr>
          <w:sz w:val="20"/>
          <w:szCs w:val="20"/>
        </w:rPr>
      </w:pP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eastAsia="Arial" w:hAnsi="Arial" w:cs="Arial"/>
          <w:sz w:val="28"/>
          <w:szCs w:val="28"/>
        </w:rPr>
        <w:t xml:space="preserve">                               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ул. </w:t>
      </w:r>
      <w:r>
        <w:rPr>
          <w:rFonts w:ascii="Times New Roman" w:eastAsia="Times New Roman" w:hAnsi="Times New Roman" w:cs="Times New Roman"/>
          <w:sz w:val="28"/>
          <w:szCs w:val="28"/>
        </w:rPr>
        <w:t>С.Юлаева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13 </w:t>
      </w:r>
      <w:r>
        <w:rPr>
          <w:rFonts w:ascii="Times New Roman" w:eastAsia="Times New Roman" w:hAnsi="Times New Roman" w:cs="Times New Roman"/>
          <w:sz w:val="28"/>
          <w:szCs w:val="28"/>
        </w:rPr>
        <w:t>гп.Лянтор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628449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Дмитрия Викторовича, </w:t>
      </w:r>
      <w:r>
        <w:rPr>
          <w:rStyle w:val="cat-UserDefinedgrp-26rplc-12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понятны, ходатайств не поступило,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04.04.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д.20 , </w:t>
      </w:r>
      <w:r>
        <w:rPr>
          <w:rFonts w:ascii="Times New Roman" w:eastAsia="Times New Roman" w:hAnsi="Times New Roman" w:cs="Times New Roman"/>
          <w:sz w:val="28"/>
          <w:szCs w:val="28"/>
        </w:rPr>
        <w:t>ул.Парковая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гп.Лянтор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ХМАО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исполнил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отбывание наказания в виде обязательных работ сроком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741</w:t>
      </w:r>
      <w:r>
        <w:rPr>
          <w:rFonts w:ascii="Times New Roman" w:eastAsia="Times New Roman" w:hAnsi="Times New Roman" w:cs="Times New Roman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3.08.2022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мирового судьи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за совершение правонарушения, предусмотренного 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в срок, предусмотренный ст. 32.2 Кодекса Российской Федерации об административных правонарушениях, данный факт был установлен в ОСП по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УФССП России по ХМАО-Югре.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Щегликов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 вину признал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9" w:right="10" w:firstLine="69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741-1505/2022 г. от 23.08.2022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sz w:val="28"/>
          <w:szCs w:val="28"/>
        </w:rPr>
        <w:t>копией акта о совер</w:t>
      </w:r>
      <w:r>
        <w:rPr>
          <w:rFonts w:ascii="Times New Roman" w:eastAsia="Times New Roman" w:hAnsi="Times New Roman" w:cs="Times New Roman"/>
          <w:sz w:val="28"/>
          <w:szCs w:val="28"/>
        </w:rPr>
        <w:t>шении исполнительских действий.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клонение от отбывания 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ч.4 ст.20.25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клонение от отбывания 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 об административных правонарушениях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клонение от отбывания обязательных работ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 на основании п.2 ч.1 ст.4.3 Кодекса Российской Федерации об административных правонарушениях,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отягчающего обстоятельства,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о необходимости назначения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ареста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29.7- 29.11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и </w:t>
      </w:r>
      <w:r>
        <w:rPr>
          <w:rFonts w:ascii="Times New Roman" w:eastAsia="Times New Roman" w:hAnsi="Times New Roman" w:cs="Times New Roman"/>
          <w:sz w:val="28"/>
          <w:szCs w:val="28"/>
        </w:rPr>
        <w:t>л 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Дмитрия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административному аресту на срок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сут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отбытия наказания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вынесения постановления с 12:00 ч. 11.06.2024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постановление,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суток со дня получения копии постановления через судью, вынесшего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30985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6rplc-12">
    <w:name w:val="cat-UserDefined grp-26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42BA6-5BFA-4A9B-9DC2-A6C0F3C96B8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